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05-671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Адылбекова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Омурбека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Талантовича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Адылбеков</w:t>
      </w:r>
      <w:r>
        <w:rPr>
          <w:rFonts w:ascii="Times New Roman" w:eastAsia="Times New Roman" w:hAnsi="Times New Roman" w:cs="Times New Roman"/>
        </w:rPr>
        <w:t xml:space="preserve"> О.Т.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18810586231017085907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17.10.2023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Адылбеков</w:t>
      </w:r>
      <w:r>
        <w:rPr>
          <w:rFonts w:ascii="Times New Roman" w:eastAsia="Times New Roman" w:hAnsi="Times New Roman" w:cs="Times New Roman"/>
        </w:rPr>
        <w:t xml:space="preserve"> О.Т.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Адылбекова</w:t>
      </w:r>
      <w:r>
        <w:rPr>
          <w:rFonts w:ascii="Times New Roman" w:eastAsia="Times New Roman" w:hAnsi="Times New Roman" w:cs="Times New Roman"/>
        </w:rPr>
        <w:t xml:space="preserve"> О.Т.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17.10.2023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Адылбекова</w:t>
      </w:r>
      <w:r>
        <w:rPr>
          <w:rFonts w:ascii="Times New Roman" w:eastAsia="Times New Roman" w:hAnsi="Times New Roman" w:cs="Times New Roman"/>
        </w:rPr>
        <w:t xml:space="preserve"> О.Т.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18810586231017085907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Адылбековым</w:t>
      </w:r>
      <w:r>
        <w:rPr>
          <w:rFonts w:ascii="Times New Roman" w:eastAsia="Times New Roman" w:hAnsi="Times New Roman" w:cs="Times New Roman"/>
        </w:rPr>
        <w:t xml:space="preserve"> О.Т.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Адылбекова</w:t>
      </w:r>
      <w:r>
        <w:rPr>
          <w:rFonts w:ascii="Times New Roman" w:eastAsia="Times New Roman" w:hAnsi="Times New Roman" w:cs="Times New Roman"/>
        </w:rPr>
        <w:t xml:space="preserve"> О.Т.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546541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18810586231017085907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выпиской из ГИС ГМП по состоянию на 07.03.2024, согласно которой штраф оплачен 13.02.2024.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Адылбекова</w:t>
      </w:r>
      <w:r>
        <w:rPr>
          <w:rFonts w:ascii="Times New Roman" w:eastAsia="Times New Roman" w:hAnsi="Times New Roman" w:cs="Times New Roman"/>
        </w:rPr>
        <w:t xml:space="preserve"> О.Т.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Адылбекова</w:t>
      </w:r>
      <w:r>
        <w:rPr>
          <w:rFonts w:ascii="Times New Roman" w:eastAsia="Times New Roman" w:hAnsi="Times New Roman" w:cs="Times New Roman"/>
        </w:rPr>
        <w:t xml:space="preserve"> О.Т.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суд,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Адылбекова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Омурбека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Талантовича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</w:t>
      </w:r>
      <w:r>
        <w:rPr>
          <w:rFonts w:ascii="Times New Roman" w:eastAsia="Times New Roman" w:hAnsi="Times New Roman" w:cs="Times New Roman"/>
        </w:rPr>
        <w:t>КоАП РФ,</w:t>
      </w:r>
      <w:r>
        <w:rPr>
          <w:rFonts w:ascii="Times New Roman" w:eastAsia="Times New Roman" w:hAnsi="Times New Roman" w:cs="Times New Roman"/>
        </w:rPr>
        <w:t xml:space="preserve">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0412365400725006712420159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